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6"/>
        <w:gridCol w:w="6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jestem waszym Bogiem, który wyprowadził was z ziemi egipskiej, aby dać wam ziemię Kanaan, aby być dla was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2024-05-16T22:08:34Z</dcterms:modified>
</cp:coreProperties>
</file>