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zubożeje przy tobie twój brat i sprzeda się tobie, nie będziesz zniewalał go pracą niewolnika.*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zubożeje przy tobie tak, że sprzeda się tobie, nie będziesz gnębił go pracą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zubożeje twój brat przy tobie i zaprzeda się tobie, nie będziesz go obarczał niewolniczą pracą;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zubożał brat twój przy tobie, tak żeby się tobie zaprzedał, nie będziesz go dręczył służbą niewolniczą;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ubóstwem przyciśniony zaprzeda się tobie brat twój, nie będziesz go cisnął służbą niewolniczą,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brat z powodu ubóstwa sprzeda się tobie, nie będziesz nakładał na niego pracy niewolniczej.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zubożeje przy tobie twój brat i sprzeda się tobie, nie będziesz go obarczał pracą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brat, który mieszka obok ciebie, zubożeje i sprzeda ci siebie w niewolę, to nie będziesz obarczał go pracą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sprzeda się tobie, nie każ mu wykonywać pracy niewolnika,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zubożeje przy tobie i zaprzeda się tobie, nie będziesz go obarczał pracą niewolniczą.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twój bliźni zubożeje i sprzeda się tobie [jako niewolnik lub sprzeda ci go sąd], nie nakładaj na niego poniżającej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твій брат упокориться при тобі і продасться тобі, не служитиме тобі службою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podupadł przy tobie oraz ci się zaprzedał nie obarczaj go niewolniczą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twój brat, który jest koło ciebie, zubożeje i musi się tobie sprzedać, nie wolno ci go wykorzystywać do pracy w służbie niewolniczej.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21:2-6&lt;/x&gt;; &lt;x&gt;50 15:12-18&lt;/x&gt;; &lt;x&gt;50 7:12-24&lt;/x&gt;; &lt;x&gt;50 28:1-4&lt;/x&gt;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2024-05-16T22:49:16Z</dcterms:modified>
</cp:coreProperties>
</file>