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tacy są bowiem moimi sługami, których wyprowadziłem z ziemi egipskiej. Nie będą sprzedawani tak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moimi sługami, których wyprowadziłem z ziemi Egiptu.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bowiem moi są, którem Ja wywiódł z ziemi Egipskiej, niechże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bowiem moi są i jam je wywiódł z ziemie Egipskiej: niech nie będą przedawani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moimi niewolnikami, których wyprowadziłem z ziemi egipskiej, nie powinni więc być sprzedawani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Moi słudzy, których wyprowadziłem z ziemi egipskiej, nie będą więc sprzedawani tak, jak sprzedaje się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moimi sługami są ci, których wyprowadziłem z ziemi egipskiej, nie można ich sprzedawać tak jak się sprzedaje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moimi sługami są ci wszyscy, których wywiodłem z ziemi egipskiej, nie będą więc sprzedawani, jak się sprzedaje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[Żydzi] są Moimi sługami, których wywiodłem z ziemi Micrajim. Nie będą sprzedawani jak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мої раби, яких Я вивів з єгипетскої землі, не буде проданий продажжю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słudzy ci, których wyprowadziłem z ziemi Micraim nie będą sprzedawani, jak się sprzedaje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oni moimi niewolnikami, których wyprowadziłem z ziemi egipskiej. Nie wolno im sprzedawać samych siebie, jak się sprzedaje niewolnika.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2024-05-16T23:42:34Z</dcterms:modified>
</cp:coreProperties>
</file>