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(jak przy) sprzedaży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2024-05-16T20:36:51Z</dcterms:modified>
</cp:coreProperties>
</file>