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wykupi go ktokolwiek z jego bliskich krewnych, wykupi go (ktoś) z jego rodziny, albo – jeśli będzie go stać* – wykupi się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stryj, syn jego stryja, ktokolwiek z jego bliskich krewnych, ktokolwiek z jego rodziny, albo — jeśli będzie go na to stać — wykupi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może go wykupić, albo ktokolwiek z jego bliskich krewnych z jego rodziny może go wykupić, albo jeśli go stać, sam siebie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stryj jego, albo syn stryja jego odkupi go, albo z bliskich pokrewnych jego z rodziny jego, odkupi go, albo jeźliby przemógł, wykupi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stryj, i stryjeczny brat, i krewny, i powinowaty. A jeśli i sam będzie mógł, odkupi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stryj albo syn jego stryja może go wykupić, albo którykolwiek z krewnych z jego rodziny wykupi go, albo też on sam siebie wykupi, jeżeli będzie go na to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ktokolwiek z jego bliskiej rodziny go wykupi, albo jeżeli go stać na to, sam się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stryja, albo ktoś z jego bliskiej rodziny wykupi go, albo też on sam się wykupi, jeżeli będzie go na to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stryja, albo najbliższy krewny z rodziny bądź też sam siebie wykupi, gdy się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go wykupić stryj albo brat stryjeczny, albo któryś z bliższych krewnych w rodzinie, albo sam siebie wykupi, jeśli zdobędzie odpowiednie środki.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jego wuj, albo jego kuzyn go wykupią, albo ktoś inny z jego bliskich krewnych, z jego rodziny go wykupi, albo jeżeli on sam się wzbogaci, wykupi sam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батька чи син брата батька викупить його, або хтось з його кревних по тілі з його племени викупить його. Якщо ж спромігшись руками викупить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jego stryj, czy wykupi go syn jego stryja, czy też wykupi go któryś z bliższych krewnych jego rodziny; lub gdyby go było na to stać sam się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wujek, albo syn jego wujka może go wykupić, albo którykolwiek z jego cielesnych krewnych, ktoś z jego rodziny, może go wykupić.” ʼAlbo jeśli jego ręka się wzbogaci, to sam siebie wykupi.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będzie go stać, </w:t>
      </w:r>
      <w:r>
        <w:rPr>
          <w:rtl/>
        </w:rPr>
        <w:t>הִּׂשִיגָה יָדֹו</w:t>
      </w:r>
      <w:r>
        <w:rPr>
          <w:rtl w:val="0"/>
        </w:rPr>
        <w:t xml:space="preserve"> , idiom: jeśli sięgnie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2024-05-16T12:55:13Z</dcterms:modified>
</cp:coreProperties>
</file>