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wobec was w gniewie przekory i ukarzę was – tak, Ja –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2024-05-10T02:07:36Z</dcterms:modified>
</cp:coreProperties>
</file>