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siewu. Będziecie jedli swój chleb do syta i mieszkali w swojej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trwać do winobrania, a winobranie do siewu; będziecie jeść swój chleb do syta i 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młoćba do zbierania wina, a zbieranie wina trwać będzie do siewu; będziecie jeść chleb swój do sytości, i mieszkać będziecie bezpiecznie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 młódźba żniwa zbieranie wina, a zbieranie wina nadejdzie siew, i będziecie jeść chleb wasz w sytości, i bez strachu mieszkać będziecie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winobranie aż do siewu, będziecie jedli chleb do syta, 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siewu, będziecie jedli swój chleb do syta i będziecie 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Młócenie trwać będzie u was aż do winobrania, winobranie trwać będzie aż do siewu, i będziecie spożywać chleb do sytości oraz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a winobranie aż do siewu. Będziecie mogli się najeść chleba do syta i 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u was trwała aż do winobrania, a winobranie aż do siewów. Będziecie jedli chleb do sytości i bezpiecznie będziecie mieszkali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[zajęci] młócką do winobrania, a winobraniem będziecie [zajęci] do siewu. Nasycicie się [nawet małą ilością] waszego chleba i będziecie mieszkać bezpiecznie w waszej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 жнива захоплять збір винограду, і збір винограду захопить посів, і їстимете ваш хліб до ситости, і житимете безпечно на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starczy wam młócki do winobrania, a winobrania do wysiewu; będziecie spożywać swój chleb do syta i zamieszkacie bezpiecznie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młocka trwać będzie do winobrania, a winobranie potrwa do siewu; i będziecie jeść chleb do syta oraz mieszkać bezpiecznie w 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2024-05-10T21:53:33Z</dcterms:modified>
</cp:coreProperties>
</file>