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pierworodnego,* które jako pierworodne z bydła należy do JAHWE,** nikt nie będzie poświęcał. Czy to bydlę, czy jagnię,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wszelkiego.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34:19-20&lt;/x&gt;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2024-05-11T15:53:23Z</dcterms:modified>
</cp:coreProperties>
</file>