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5"/>
        <w:gridCol w:w="1426"/>
        <w:gridCol w:w="65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obie nerki, i tłuszcz, który jest na nich, który jest na polędwicach, i płat wątroby nad nerkami – oddzieli 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2024-05-15T03:01:36Z</dcterms:modified>
</cp:coreProperties>
</file>