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 ofierze przed namiotem spotkania. Synowie Aarona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Zgromadzenia. I 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swoję na głowę jej, i zabije ją przed namiotem zgromadzenia, i wyleją synowie Aaronowi krew jej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swą na jej głowę i ofiaruje ją w weszciu przybytku świadectwa, i wyleją synowie Aaronowi krew jej wkoło ołtarza.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Spotkania. 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zarżnie ją przed Namiotem Zgromadzenia, a synowie Aarona pokropią krwią jej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Spotkania. Synowie Aarona pokropią jej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przed Namiotem Spotkania, a synowie Aarona jej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położyć rękę na jej głowie. Potem zabije ją przed Namiotem Zjednoczenia, a synowie Aarona pokropią jej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jej głowę i zarżnie ją przed Namiotem Wyznaczonych Czasów, a synowie Aharona opryskają jej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його. І заріжуть його перед Господом при дверях шатра свідчення, і священики, сини Аарона, вилиють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 swoją rękę na jej głowie i zarżną ją przed Przybytkiem Zboru; a synowie Ahrona pokropią jej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jej głowie, i należy ją zarżnąć przed namiotem spotkania; a synowie Aarona pokropią jej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2024-05-15T14:43:12Z</dcterms:modified>
</cp:coreProperties>
</file>