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złoży, jako wdzięczny dar dla JAHWE,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JAHWE swoją ofiarę na ofiarę ogniową: tłuszcz okrywający wnętrzności i 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z niej ofiarę swoję na ofiarę ognistą Panu,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niej na pastwę ognia PANSKIEGO łój, który okrywa brzuch i który zakrywa wszytko wnętrze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jako dar spalany dla Pana złoży 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swoją ofiarę jako ofiarę ogniową dla Pana;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z niej jako swoją ofiarę spalaną dla Pana: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JAHWE przez spalenie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dar spalony na cześć Jahwe złoży z niej tłuszcz okrywający wnętrzności, cały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niej swoje oddanie, [oddanie] ogniowe dla Boga: tłuszcz przykrywający wnętrzności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нього в дар Господеві, жир, що покриває внутреності,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z niej swoją ofiarę, jako ofiarę ogniową WIEKUISTEMU: Łój pokrywający trzewia i 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złoży jako dar ofiarny, jako ofiarę ogniową dla JAHWE,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2024-05-15T02:39:05Z</dcterms:modified>
</cp:coreProperties>
</file>