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1426"/>
        <w:gridCol w:w="6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 nerki, i tłuszcz, który jest na nich, który jest na polędwicach, i płat wątroby nad nerkami – oddzieli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2024-05-15T09:38:19Z</dcterms:modified>
</cp:coreProperties>
</file>