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Złoży* zaś z tej rzeźnej ofiary pokoju,** (jako) wdzięczny dar dla JAHWE, tłuszcz pokrywający wnętrzności i cały tłuszcz, który jest przy wnętrznościach,***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złożą, προσάξουσιν, co sugerowałoby synów Aarona; pod.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7:15-21&lt;/x&gt;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tłuszcz pokrywający wnętrzności i cały tłuszcz, który jest przy wnętrznościach, </w:t>
      </w:r>
      <w:r>
        <w:rPr>
          <w:rtl/>
        </w:rPr>
        <w:t>הַּקֶרֶב הַחֵלֶב הַמְכַּסֶה אֶת־הַּקֶרֶב וְאֵתּכָל־הַחֵלֶב אֲׁשֶר עַל־ אֶת־</w:t>
      </w:r>
      <w:r>
        <w:rPr>
          <w:rtl w:val="0"/>
        </w:rPr>
        <w:t xml:space="preserve"> : chodzi o cały tłuszcz na organach wewnętrznych i przylegający do otrzewnej. Lub: tłuszcz na otrzewnej (l. na przeponie).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2024-05-15T01:24:58Z</dcterms:modified>
</cp:coreProperties>
</file>