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spalą to na ołtarzu, na* ofierze całopalnej, która jest na drwach leżących na ogniu – (to) wdzięczny dar, woń przyjemna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spalą to na ołtarzu, ułożone na ofierze całopalnej, znajdującej się na drewnie płonącym na ogniu — jest to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 spalą to na ołtarzu razem z ofiarą całopalną, która jest na drwach leżących na ogniu. To jest ofiara ogniowa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zapalą to synowie Aaronowi na ołtarzu, pospołu z ofiarą całopalenia, która będzie na drwach, które są na ogniu; ofiara to ognista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to na ołtarzu na całopalenie, drwa podnieciwszy, na obiatę nawdzięczniejszej wonności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zamienią to w dym na ołtarzu, przy ofierze całopalnej, która jest na drwach, na ogniu. To jest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spalą to na ołtarzu przy ofierze całopalnej, która jest na drwach znajdujących się na ogniu; jest to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spalą to na ołtarzu jako ofiarę całopalną w ogniu, na drwach. Jest to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Aarona spalą to na ołtarzu, na ofierze całopalnej, na płonących drwach. To jest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spalą go na ołtarzu (na ofierze całopalnej leżącej na drwach, na ogniu). To jest strawiona ogniem ofiara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 zmienią je w wonny dym na ołtarzu [po położeniu] oddania wstępującego [ola], które jest na drwach, które są na ogniu. Jest to [oddanie]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принесуть їх священики, сини Аарона, на жертівник на всепалення, на дрова, що на вогні. (Це)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Ahrona puszczą to z dymem na ofiarnicy wraz z całopaleniem, które jest na drwach, na ogniu. To jest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 zamienią to w dym na ołtarzu, na ofierze całopalnej, która jest nad drewnem na ogniu,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עַל</w:t>
      </w:r>
      <w:r>
        <w:rPr>
          <w:rtl w:val="0"/>
        </w:rPr>
        <w:t xml:space="preserve"> : wg niektórych: z (ofiarą całopalną), która powinna być składana jeden dzień wcześniej, a na pozostałościach tej ofiary powinna być składana ofiara pokoju, &lt;x&gt;30 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2024-05-15T07:17:50Z</dcterms:modified>
</cp:coreProperties>
</file>