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9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 złożyć w ofierze jagnię,* to niech je przyprowadzi przed oblicze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 złożyć w ofierze jagnię,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niech przyprowadzi je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składa owcę na swoją ofiarę, niech złoży ją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baranka ofiarował na ofiarę swoję, ofiarować go będzie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baranka będzie ofiarował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 złożyć w darze owcę, niech złoży ją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składa jagnię jako swoją ofiarę, to przywiedzie je przed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składa w ofierze jagnię, to niech przyprowadzi je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wybrał owcę na dar ofiarny, to przyprowadzi ją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składa w darze owcę, ma ją stawić przed 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przybliży owcę jako swoje oddanie, przybliży ją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ягня принесе в дар свій, принесе його перед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swoją ofiarę przynosi jagnię niech je przyniesie przed oblicze WIEKUISTEGO,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jako swój dar ofiarny składa baranka, to złoży go sprzed obliczem JAHWE.ʼʼ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jagnię, ּ</w:t>
      </w:r>
      <w:r>
        <w:rPr>
          <w:rtl/>
        </w:rPr>
        <w:t>כֶׂשֶב</w:t>
      </w:r>
      <w:r>
        <w:rPr>
          <w:rtl w:val="0"/>
        </w:rPr>
        <w:t xml:space="preserve"> (kesew), lub: owcę.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2024-05-15T05:10:48Z</dcterms:modified>
</cp:coreProperties>
</file>