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rzeźnej ofiary pokoju, (jako) wdzięczny dar dla JAHWE, jej tłuszcz, (to jest) oddzieli cały ogon tuż przy kręgosłupie* i tłuszcz pokrywający wnętrzności,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kręgosłup, </w:t>
      </w:r>
      <w:r>
        <w:rPr>
          <w:rtl/>
        </w:rPr>
        <w:t>עָצֶה</w:t>
      </w:r>
      <w:r>
        <w:rPr>
          <w:rtl w:val="0"/>
        </w:rPr>
        <w:t xml:space="preserve"> (‘ace h), lub: kość krzyżowa.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2024-05-15T04:36:47Z</dcterms:modified>
</cp:coreProperties>
</file>