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 i ściągnie na siebie winę przez to, że chociaż był czegoś świadkiem — coś widział lub o czymś wiedział — a jednak to zataił i milczał, kiedy szukano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zgrzeszył przez to, że usłyszał przekleństwo i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lub widział czy dowiedział się o tym, a tego nie oznajmił, będzie obciążony nieprawością;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żeby słyszał głos bluźnierstwa, a byłby świadkiem tego, co albo widział, albo słyszał, a nie oznajmiłby,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i usłyszałaby głos przysięgającego, a byłby świadek, że abo sam widział, abo wie o tym: jeśli nie oznajmi,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przez to, że usłyszawszy zaklęcie i mogąc zaświadczyć o przestępstwie, które widział lub znał, nie uczyni tego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przez to, że usłyszał zaklęcie i był świadkiem tego albo dowiedział się o tym, a nie oznajmił tego,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zgrzeszył przez to, że usłyszał zaklęcie i był świadkiem tego, albo widział, albo dowiedział się o tym, lecz tego nie oznajmił, to bierze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zgrzeszył przez to, że był wzywany do złożenia świadectwa, a nie chciał tego uczynić, pomimo że był zaznajomiony ze sprawą jako ten, który widział zdarzenie albo o nim słyszał, będzie obciążony winą;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tym, że gdy usłyszał przekleństwo i winien był [wtedy] dać świadectwo o tym, co widział, lub o czym wiedział, ale go nie dał - ponosi ciężar swej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człowiek zgrzeszy [tym, że] wezwany do złożenia przysięgi, bo był świadkiem, który widział [coś] albo wiedział [o czymś], nie wyjawi [tego] - zostanie ukarany [i nie może już w sądzie świadczyć ponownie].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згрішить і почує голос клятви, і він свідок чи побачив, чи знає, якщо не звістить візьме на себе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zgrzeszył słysząc słowo zaklęcia, a jest świadkiem który widział, albo wiedział, a tego nie oznajmił –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ktoś, jakaś dusza, zgrzeszy przez to, że usłyszał przekleństwo w miejscu publicznym i był tego świadkiem lub to widział albo się o tym dowiedział, a o tym nie powiadomi, to odpowie za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2024-05-21T08:17:14Z</dcterms:modified>
</cp:coreProperties>
</file>