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Ktokolwiek* zgrzeszy przez to, że choć usłyszał głos (wezwania do) przysięgi** i był (czegoś) świadkiem – (coś) widział albo (o czymś) wiedział – to (tego) nie oznajmił i (przez to) obciążył się swą własną winą;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ktokolwiek, </w:t>
      </w:r>
      <w:r>
        <w:rPr>
          <w:rtl/>
        </w:rPr>
        <w:t>נֶפֶׁש</w:t>
      </w:r>
      <w:r>
        <w:rPr>
          <w:rtl w:val="0"/>
        </w:rPr>
        <w:t xml:space="preserve"> (nefesz), tj. dusza, w G: ψυχή, tu jednak w funkcji zaim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; por. &lt;x&gt;30 2:1&lt;/x&gt;. Ozn. każdą osobę niezależnie od płci. Wg G: Jeśli jakaś dusza, ἐὰν δὲ ψυχὴ ἁμάρτῃ.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głos przysięgi, </w:t>
      </w:r>
      <w:r>
        <w:rPr>
          <w:rtl/>
        </w:rPr>
        <w:t>אָלָה קֹול</w:t>
      </w:r>
      <w:r>
        <w:rPr>
          <w:rtl w:val="0"/>
        </w:rPr>
        <w:t xml:space="preserve"> (qol ’ala h); lub: publiczną przysięgę, tj. (1) przysięgę, przekleństwo l. zaklęcie wypowiedziane na głos – w tym przyp. mogłoby to odnosić się do jej złożenia lub wypowiedzenia; (2) wg G: głos wezwania do przysięgi, φωνὴν ὁρκισμοῦ. W tym przyp. chodziłoby o odmowę złożenia świadectwa.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2024-05-17T00:38:46Z</dcterms:modified>
</cp:coreProperties>
</file>