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przyniesie ją do kapłana, a kapłan nabierze z niej pełną garść jako przypomnienie* i spali ją na ołtarzu na wdzięcznych darach dla JAHWE – jest to ofiara za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2:2&lt;/x&gt;; &lt;x&gt;30 24:7&lt;/x&gt;; &lt;x&gt;40 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2024-05-17T15:04:08Z</dcterms:modified>
</cp:coreProperties>
</file>