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pochopnie przysięgnie w dobrej czy złej sprawie, jak to się może zdarzyć, gdy ktoś mówi dużo i bezmyślnie, i choć najpierw umknęło to jego uwadze, to potem zrozumiał, że ciąży na nim przewinienie w jednej z wymienionych rzeczy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jeśli ktoś przysiągł, mówiąc wargami, że źle lub dobrze uczyni w czymkolwiek, co ów człowiek powie w przysiędze, a nie jest tego świadomy,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uświadomi, będzie winny w jednej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kto przysiągł wymówiwszy usty, że źle albo dobrze uczynił, o wszystko, co wymawia człowiek z przysięgą, a byłoby to skryto przed nim i dowiedziałby się potem, że winien jest w jednej rzeczy z 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przysięgła a wyrzekłaby usty swemi, abo źle, abo dobrze uczynić, a to by przysięgą i mową potwierdziła, a zapomniawszy, potym by obaczyła występek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przysięga lekkomyślnie wargami na zło albo na dobro, tak jak to bywa, iż człowiek lekkomyślnie przysięga, i z początku nie uświadamia sobie tego, a potem spostrzeże, iż zawinił przez jedną z tych rzeczy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przysięga paplając niebacznie swymi ustami, że zrobi coś złego lub dobrego, jak to się może nieraz człowiekowi wymknąć niebacznie przysięga, a sam na razie o tym nie wie, ale potem sobie to uświadomi, że ściągnął na siebie winę przez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nierozważnie wypowiada przysięgę ze złym lub dobrym zamiarem, jak to się zdarza człowiekowi nierozważnie przysięgającemu, to, gdy sprawa zostanie mu przedstawiona, a on ją sobie uświadomi, staje się winnym każdej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złożył lekkomyślnie jakąkolwiek przysięgę - jak to się zdarza ludziom przysięgającym lekkomyślnie - to gdy rzecz zostanie mu przedstawiona, a on ją sobie przypomni, będzie winny z powodu każdej niespełnionej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komuś lekkomyślnie wymknęła się z ust przysięga, że zrobi coś złego czy dobrego (jak to bywa u ludzi przysięgających lekkomyślnie), a zapomniał o niej, gdy to sobie uświadomi, będzie winien w tej sprawie;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przysięgnie wypowiadając słowne zobowiązanie, że zrobi źle albo dobrze [dla siebie], cokolwiek wypowiedziałby w przysiędze [o przyszłości] i zapomniał o tej [przysiędze], i [złamał] jedną z tych [przysiąg], i [później] uświadomił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przysiągł, ale wymknęło mu się z ust, by wyrządzić sobie coś złego albo dobrego we wszystkim, co się w przysiędze wymyka człowiekowi, a uszło to jego świadomości i on się o tym dowiedział, więc jest winien w jednej z tych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jeśli ktoś, jakaś dusza, przysięga, mówiąc nierozważnie swymi wargami, że wyrządzi zło lub wyświadczy dobro w czymkolwiek, co człowiek mógłby nierozważnie powiedzieć w przysiędze, chociaż jest to przed nim ukryte, a potem się o tym dowiedział, to zawinił w jednej z 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2024-05-17T01:36:00Z</dcterms:modified>
</cp:coreProperties>
</file>