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3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 je kapłan na ołtarzu jako wdzięczny dar dla JAHWE – jest to ofiara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spali to na ołtarzu jako wdzięczny dar dla JAHWE — jest to ofiara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spali to na ołtarzu jako ofiarę ogniową dla JAHWE. To jest ofiara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 to kapłan na ołtarzu na ofiarę ognistą Panu; ofiara to jest za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 je kapłan na ołtarzu: zapał jest JAHWE za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zamieni to wszystko w dym na ołtarzu jako ofiarę spalaną dla Pana. To jest ofiara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je na ołtarzu jako ofiarę ogniową dla Pana. Jest to ofiara pokutna.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to na ołtarzu jako ofiarę spalaną w ogniu dla JAHWE. Jest to ofiara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to wszystko dla JAHWE na ołtarzu ofiar spalanych. To jest ofiara wynagradzająca.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to na ołtarzu jako ofiarę spalaną dla Jahwe. To jest ofiara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zmieni to w wonny dym na ołtarzu, [jako oddanie] ogniowe dla Boga. Jest to oddanie za winę [aszam].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 священик принесе на жертівник - це жертва Господеві. Це за проступок.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 to z dymem na ofiarnicy jako ofiarę ogniową dla WIEKUISTEGO. To jest ofiara pokutna.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zamieni je w dym na ołtarzu jako ofiarę ogniową dla JAHWE. Jest to dar ofiarny za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2024-06-01T20:27:59Z</dcterms:modified>
</cp:coreProperties>
</file>