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cały tłuszcz,* który był na wnętrznościach, i płat wątroby, i obie nerki, i ich tłuszcz, i spalił**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tłuszcze, zob. w. 25, gdzie lm występuje również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spalił, </w:t>
      </w:r>
      <w:r>
        <w:rPr>
          <w:rtl/>
        </w:rPr>
        <w:t>וְהִקְטַרְּתָ</w:t>
      </w:r>
      <w:r>
        <w:rPr>
          <w:rtl w:val="0"/>
        </w:rPr>
        <w:t xml:space="preserve"> , lub: puścił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 w Wj 30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2024-05-16T11:28:49Z</dcterms:modified>
</cp:coreProperties>
</file>