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oblał Mojżesz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złożyli go w ofierze. Jego krwią Mojżesz pokropił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 go Mojżesz a pokropił krwią jego ołtarz z wierzchu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ofiarował go i wylał krew jego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zarżnął go i pokropił krwią ołtarz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go, a jego krwią skropił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zabił go i pokropił krwią dookoła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Zarżnął [go] i opryskał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зарізав барана. І вилив Мойсей кров довкруги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zarżnął. I Mojżesz pokropił jego krwią wokoło ofiarnicę,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go zabił i krwią pokropił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2024-05-16T15:23:34Z</dcterms:modified>
</cp:coreProperties>
</file>