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barana złożono w ofierze, Mojżesz wziął nieco z jego krwi i pomazał płatek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zabił go, wziął nieco z jego krwi i pomazał nią koniec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zabiwszy go Mojżesz wziął ze krwi jego, i pomazał nią koniec prawego ucha Aaronowego, i wielki palec prawej ręki jego, także 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ofiarowawszy Mojżesz, wziąwszy ze krwie jego dotknął się końca ucha prawego Aaronowego i wielkiego palca prawej ręki, także też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trochę jego krwi i pomazał nią wierzch prawego ucha Aarona,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zarżnął go, wziął nieco z jego krwi i pomazał płatek prawego ucha Aarona, kciuk prawej jego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zabił go, wziął trochę jego krwi i pomazał nią wierzch prawego ucha Aarona, duży palec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nieco jego krwi i pomazał nią koniec prawego ucha Aarona,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trochę jego krwi i pomazał nią koniuszek prawego ucha Aarona, duży palec u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Zarżnął! I wziął Mosze trochę jego krwi, i pomazał środkową część prawego ucha Aharona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його кров і поклав на правий кінець уха Аарона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nieco jego krwi, i włożył na chrząstkę prawego ucha Ahrona,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wziąwszy nieco krwi, posmarował nią płatek prawego ucha Aarona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2024-05-16T19:20:23Z</dcterms:modified>
</cp:coreProperties>
</file>