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7"/>
        <w:gridCol w:w="6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tłuszcz i ogon, i cały tłuszcz, który jest na wnętrznościach, i płat wątroby, i obie nerki, i ich tłuszcz, i prawą łopatkę,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2024-05-16T17:09:37Z</dcterms:modified>
</cp:coreProperties>
</file>