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tym zakołysać w ofierze kołysanej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2024-05-16T21:18:59Z</dcterms:modified>
</cp:coreProperties>
</file>