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to z ich dłoni i spalił na ołtarzu na ofierze całopalnej. Były one ofiarą wyświęcenia, na woń przyjemną, były one wdzięcznym darem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już uczynili, Mojżesz odebrał to z ich dłoni i spalił na ołtarzu na ofierze całopalnej. Była to ofiara wyświęcenia, na miłą woń,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Mojżesz wziął to z ich rąk i spalił na ołtarzu na ofierze całopalnej.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poświęcenia na miłą woń, ofiara ogniowa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ono wziął Mojżesz z rąk ich, a spalił na ołtarzu na całopalenie; poświęcenie to jest na wdzięczną wonność, ofiara ognista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wziąwszy je z ręku ich spalił na ołtarzu całopalenia, bo była obiata poświęcenia, na wdzięczną wonność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to wszystko z ich dłoni i zamienił w dym na ołtarzu przy całopaleniu. To była ofiara wprowadzenia w czynności kapłańskie, miła woń,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to Mojżesz z ich dłoni i spalił na ołtarzu obok ofiary całopalnej. Jest to ofiara wyświęcenia; woń przyjemna, ofiara ogniowa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zabrał to wszystko z ich dłoni i spalił na ołtarzu całopalenia. Była to ofiara wprowadzania w czynności kapłańskie, woń przyjemna,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te dary z ich dłoni i spalił na ołtarzu nad ofiarą całopalną. To była ofiara wyświęcenia, miła woń,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wyjął to z ich rąk i spalił na ołtarzu przy całopaleniu. To była ofiara poświęcenia, przyjemna woń ofiary spalonej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to Mosze z ich dłoni i zmienił w dym na ołtarzu razem z oddaniem wstępującym [ola]. To było oddanie upełnomocnienia, zapach kojący,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з їхніх рук, і приніс їх Мойсей на жертівник, на цілопалення посвячення, це милий запах. Це жертва 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to z ich rąk i przy całopaleniu puścił z dymem na ofiarnicy. To jest ofiara wyświęcenia na przyjemny zapach; to jest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to z ich dłoni i zamienił w dym na ołtarzu na wierzchu ofiary całopalnej. Była to ofiara o kojącej woni z okazji wprowadzenia na urząd. Była to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2024-05-16T15:25:15Z</dcterms:modified>
</cp:coreProperties>
</file>