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mostek i zakołysał nim w ofierze kołysanej przed obliczem JAHWE. Z barana wyświęcenia była to część Mojżesza, tak jak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mostek i zakołysał nim przed JAHWE w ofierze kołysanej. Ta część barana ofiary wyświęcenia należała do Mojżesza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też mostek i kołysał go jako ofiarę kołysaną przed JAHWE. Była to bowiem część Mojżesza z barana poświęcenia, jak mu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mostek, i obracał go sam i tam za ofiarę obracania przed Panem; a z barana poświęcenia dostał się Mojżeszowi dział, jako mu był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mostek, podnosząc ji przed JAHWE, z barana poświęcenia za część swoję, jako mu JAHWE był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mostek i wykonał nim gest kołysania przed Panem. To była część należna Mojżeszowi z barana [ofiary] wprowadzenia w czynności kapłańskie,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mostek i dokonał nim obrzędu potrząsania przed Panem. Była to część Mojżesza z barana ofiary wyświęcenia, tak jak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mostek i wykonał nim obrzęd kołysania przed Panem. Była to część z barana, ofiary wprowadzania w czynności kapłańskie, która należała do Mojżesza, tak jak JAHWE mu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mostek barana i dokonał nim obrzędu kołysania przed Panem. Ta część przypadła Mojżeszowi z ofiary wyświęcenia, tak jak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mostek barana i wykonał gest kołysania przed Jahwe; była to część z barana poświęcenia, przypadająca Mojżeszowi - według tego, co mu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Mosze mostek i zakołysał nim, wykonując kołysanie przed Bogiem. Należał się Moszemu jako część z barana upełnomocnienia, tak jak przykazał Bóg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Мойсей, взявши груди, відділив їх, щоб принести перед Господом з барана посвячення. І було частю Мойсея, так як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również mostek i przedstawił go jako przedstawienie przed obliczem WIEKUISTEGO; to był udział Mojżesza z barana wyświęcenia;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wziął mostek i zaczął nim kołysać jako ofiarą kołysaną przed Jehową. Przypadło to Mojżeszowi jako część barana przeznaczonego do ofiarowania podczas uroczystego wprowadzenia na urząd,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2024-05-16T11:05:32Z</dcterms:modified>
</cp:coreProperties>
</file>