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i zakołysał nim w ofierze kołysanej przed obliczem JAHWE. Z barana wyświęcenia była to część Mojżesza, tak jak przykazał JAHWE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2024-05-16T04:43:56Z</dcterms:modified>
</cp:coreProperties>
</file>