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Mojżesz (nieco) z oliwy do namaszczania i (nieco) z krwi, która była na ołtarzu, i spryskał Aarona, jego szaty, a z nim jego synów i szaty jego synów. Tak wyświęcił Aarona, jego* szaty, a z nim jego synów i szaty 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nieco oleju do namaszczania oraz nieco krwi, która była na ołtarzu, i pokropił Aarona, jego szaty, a z nim jego synów oraz szaty jego synów. Tak Mojżesz wyświęcił Aarona, jego szaty, a z nim jego synów oraz 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trochę oliwy do namaszczenia i nieco krwi z ołtarza, i pokropił nimi Aarona i jego szaty, a także jego synów i ich szaty. Tak poświęcił Aarona i jego szaty, jego synów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jeszcze Mojżesz olejku pomazywania i krwi, która była na ołtarzu, a pokropił Aarona i szaty jego, także syny jego, i szaty synów jego z nim. A tak poświęcił Aarona i szaty jego, i syny jego, i szaty synów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olejek i krew, która była na ołtarzu, pokropił Aarona i szaty jego, i syny jego, i szaty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trochę oleju namaszczenia i trochę krwi z ołtarza i pokropił nią Aarona i jego szaty, a z nim jego synów i ich szaty. Tak poświęcił Aarona z jego szatami i z nim jego synów z ich szatami.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Mojżesz nieco oliwy do namaszczenia i nieco krwi, która była na ołtarzu, i pokropił Aarona, jego szaty, a z nim jego synów i szaty jego synów. Tak wyświęcił Aarona i jego szaty, a z nim jego synów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trochę oliwy namaszczenia oraz trochę krwi, która była na ołtarzu i pokropił nią Aarona i jego szaty, a także jego synów i ich szaty. W ten sposób wyświęcił Aarona i jego szaty oraz jego synów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obrzędzie Mojżesz wziął nieco oliwy namaszczenia i nieco krwi z ołtarza i pokropił nimi Aarona i jego szaty oraz jego synów i ich szaty. W ten sposób poświęcił Aarona i jego szaty, podobnie jak jego synów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trochę oliwy do namaszczania i nieco krwi z ołtarza i pokropił Aarona i jego szaty, a wraz z nim jego synów i ich szaty. W ten sposób poświęcił Aarona i jego szaty, a także jego synów wraz z ich szatami.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Mosze trochę oleju namaszczenia i trochę krwi, która była na ołtarzu, i pokropił Aharona i jego ubrania, i jego synów, i ubrania jego synów z nim. I uświęcił Aharona i jego ubrania, jego synów i ubrania jego synów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взяв олію помазання і кров, що на жертівнику, і покропив Аарона і його одіж і його синів і одіж його синів з ним, і освятив Аарона і його одіж і його синів і одіж його синів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Mojżesz wziął olej namaszczenia i nieco krwi, która była na ofiarnicy, i pokropił Ahrona, jego szaty, z nim jego synów oraz szaty jego synów. I tak poświęcił Ahrona, jego szaty, z nim jego synów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nieco olejku do namaszczania i nieco krwi, która była na ołtarzu, i pokropił tym Aarona oraz jego szat, a z nim jego synów i szaty jego synów. W ten sposób uświęcił Aarona i jego szaty, a z nim jego synów oraz szaty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jego szaty;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2024-05-16T21:33:07Z</dcterms:modified>
</cp:coreProperties>
</file>