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stało się w dniu dzisiejszym, JAHWE przykazał powtarzać,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dziś uczyniono,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stało dziś, tak przykazał Pan czynić na oczyszczenie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teraz zstało, aby się porządek poświęcenia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dzisiaj uczyniono, tak Pan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nakazał Pan czynić nadal,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dzisiaj dokonało, JAHWE nakazał czynić na przebłaganie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dziś zostało uczynione, JAHWE kazał wypełnić, by było za was zadośćuczynieniem.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czyniono dziś, polecił Jahwe czynić [przez te dni], aby dokonać za was zadośćuczynienia za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nakazał, że cokolwiek zostało uczynione tego dnia, ma być czynione przez [wszystkie siedem dni], aby dokonać przebłagania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він зробив в цьому дні, в якому заповів Господь чинити, щоб надолужити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stało dzisiejszego dnia, tak WIEKUISTY kazał czynić i nadal, w celu waszego rozgrzeszenia.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uczyniono w dniu dzisiejszym, tak JAHWE nakazał uczynić, żeby dokonano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2024-05-16T13:33:21Z</dcterms:modified>
</cp:coreProperties>
</file>