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 w dniu dzisiejszym, tak przykazał JAHWE czynić (nadal), aby dokonać za was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2024-05-16T15:27:11Z</dcterms:modified>
</cp:coreProperties>
</file>