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 przebywać będziecie dzień i noc, przez siedem dni, i doglądać będziecie służby JAHWE,* abyście nie pomarli, gdyż tak mi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23:24&lt;/x&gt;; &lt;x&gt;160 12:45&lt;/x&gt;; &lt;x&gt;330 44:8&lt;/x&gt;; &lt;x&gt;330 48:11&lt;/x&gt;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2024-05-16T15:33:42Z</dcterms:modified>
</cp:coreProperties>
</file>