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mostkami* zaś – i prawą łopatką** – zakołysał Aaron w ofierze kołysanej przed obliczem JAHWE, tak jak przykazał Mojżesz.***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mostki i prawą łopatkę złożył JAHWE w ofierze kołysanej, tak jak polecił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zaś i prawą łopatkę Aaron kołysał na ofiarę kołysaną przed JAHWE, jak Mojżesz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mostek i łopatkę prawą obracał Aaron tam i sam na ofiarę obracania przed obliczem Pańskiem,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ich i łopatki prawe oddzielił Aaron podnosząc przed JAHWE, jako był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i prawymi łopatkami Aaron wykonał gest kołysania przed Panem, tak jak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Mostkiem zaś i prawą łopatką wykonał Aaron obrzęd potrząsania przed Panem,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zaś i prawym udźcem Aaron wykonał obrzęd kołysania przed JAHWE,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i prawym udźcem dokonał obrzędu kołysania przed JAHWE, według nakazu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zaś i prawy udziec wzniósł Aaron ruchem obrzędowego kołysania ku Jahwe, jak to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[Przed położeniem tego na ołtarzu] Aharon zakołysał mostkami i prawymi udźcami, wykonując kołysanie przed Bogiem, tak jak nakazał Mosze.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груди і праве рамено Аарон відняв на жертву перед Господом,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mostki i prawą łopatkę Ahron stawił jako przedstawienie przed WIEKUISTYM, jak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 mostkiem oraz prawym udźcem kołysał Aaron jako ofiarą kołysaną przed Jehową, tak jak nakazał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7:30-34&lt;/x&gt;; &lt;x&gt;30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&lt;x&gt;30 7:30-32&lt;/x&gt; łopatka nie jest częścią ofiary kołysanej, czyżby więc chodziło o korektę redakcyjną? &lt;x&gt;30 9:21&lt;/x&gt;L.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G: tak jak przykazał JHWH Mojżeszowi.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2024-05-28T20:49:00Z</dcterms:modified>
</cp:coreProperties>
</file>