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zwyczajów narodów, nie bójcie się też znaków na niebie, których te narody się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 pogan i nie bójcie się znaków na niebie, bo to poganie ich się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Drogi pogańskiej nie uczcie się, a zanamion niebieskich nie bójcie się; bo się ich poganie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Wedle dróg pogańskich nie uczcie się, a znamion niebieskich nie bójcie się, których się boją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przyswajajcie sobie postępowania narodów ani nie obawiajcie się znaków niebieskich, mimo że obawiają się 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wdrażajcie się w zwyczaje narodów, nie lękajcie się znaków niebieskich, chociaż narody się ich lękają!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postępowania od narodów i nie trwóżcie się znakami niebios, pomimo że narody się nimi 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Nie idźcie za przykładem innych narodów i nie bójcie się znaków na niebie, choć inne narody się ich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 przyswajajcie sobie obrzędów pogańskich i nie lękajcie się wróżb [ze zjawisk] na niebie, bo to poganie ich się lękają.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Доріг народів не навчайтеся і знаків неба не бійтеся, бо вони бояться їхніх 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 drogi narodów nie przywykajcie i nie trwóżcie się przed znakami nieba, choć przed nimi trwożą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”Wcale się nie uczcie drogi narodów ani nie popadajcie w przerażenie na widok znaków niebios, gdyż na ich widok narody ogarnęło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2024-05-13T13:10:41Z</dcterms:modified>
</cp:coreProperties>
</file>