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nakazałem waszym ojcom w dniu, gdy ich wyprowadzałem z ziemi egipskiej,* z żelaznego pieca,** *** mówiąc: Słuchajcie mojego głosu i czyńcie to wszystko, co wam nakazuję, a będziecie moim ludem, a Ja będę waszym Bogiem,****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je z waszymi ojcami, gdy ich wyprowadzałem z Egiptu, z tego pieca do wytopu żelaza. Powiedziałem im: Słuchajcie mojego głosu i czyńcie to wszystko, co wam nakazuję. Wtedy 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nakazałem waszym ojcom w dniu, kiedy wyprowadziłem ich z ziemi Egiptu, z pieca do topienia żelaza, mówiąc: Słuchajcie mojego głosu i czyńcie to wszystko, co wam nakazuję; i będziecie moim ludem, a ja będę waszym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 przykazał ojcom waszym dnia, któregom ich wywiódł z ziemi Egipskiej, z pieca żelaznego, mówiąc: Słuchajcie głosu mojego, a czyńcie to wszystko, co wam rozkazuję, i będziecie ludem moim, a Ja będę Bogiem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 przykazał ojcom waszym dnia, któregom je wywiódł z ziemie Egipskiej, z pieca żelaznego, mówiąc: Słuchajcie głosu mego a czyńcie wszytko, co wam rozkazuję, i będziecie mi ludem, a ja wam będę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dałem przodkom waszym, gdy wyprowadzałem ich z Egiptu, z pieca do topienia żelaza, mówiąc: Słuchajcie głosu mojego i postępujcie według tego, co wam rozkazałem! Będziecie moim ludem, Ja zaś będę waszym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nakazałem waszym ojcom, kiedy wyprowadzałem ich z ziemi egipskiej, z pieca żelaznego, mówiąc: Słuchajcie mojego głosu i czyńcie to wszystko, co wam nakazuję, a będziecie moim ludem, a Ja będę waszym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nakazałem waszym ojcom, gdy wyprowadzałem ich z ziemi egipskiej z żelaznego pieca, mówiąc: Słuchajcie Mojego głosu i czyńcie wszystko, co wam nakazałem, a będziecie Moim ludem, Ja zaś będę waszym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zawarłem z waszymi przodkami w dniu, gdy wyprowadziłem ich z Egiptu, gdzie byli jak w piecu do topienia żelaza. Mówiłem wtedy: Słuchajcie mojego głosu i czyńcie wszystko, co wam przykazałem, a staniecie się dla Mnie ludem, Ja zaś będę dla was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zleconych waszym praojcom w dniu, kiedym ich wyprowadzał z ziemi egipskiej, z żelaznego tygla mówiąc: Słuchajcie głosu mojego i postępujcie we wszystkim według tego, co wam przykazałem, a będziecie mi ludem, Ja zaś będę wam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Я заповів вашим батькам в день, в якому Я вивів їх з єгипетскої землі з залізної печі, кажучи: Послухайте мій голос і зробіть все, що лиш Я вам заповідаю, і будете мені народом, і Я буду вам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poleciłem waszym ojcom w dniu wyprowadzenia ich z ziemi Micraim, z żelaznego pieca, mówiąc: Słuchajcie Mojego głosu oraz spełniajcie ściśle to, co wam nakazuję, abyście byli Moim ludem, a Ja bym się stał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nakazałem waszym praojcom w dniu, gdy wyprowadziłem ich z ziemi egipskiej, z pieca do wy topu żelaza, mówiąc: ʼBądźcie posłuszni memu głosowi i postępujcie zgodnie ze wszystkim, co wam nakazuję; i będziecie moim ludem, a ja będę waszym Bogiem,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 pieca wytapiającego żelazo, </w:t>
      </w:r>
      <w:r>
        <w:rPr>
          <w:rtl/>
        </w:rPr>
        <w:t>הַּבַרְזֶל מִּכּור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5:1-21&lt;/x&gt;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34:28&lt;/x&gt;; &lt;x&gt;50 4:20&lt;/x&gt;; &lt;x&gt;50 28:69&lt;/x&gt;; &lt;x&gt;50 29:8&lt;/x&gt;; &lt;x&gt;110 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2024-05-29T14:44:47Z</dcterms:modified>
</cp:coreProperties>
</file>