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dotrzymał przysięgi,* ** którą złożyłem waszym ojcom, że dam im ziemię opływającą w mleko i miód,*** **** jak to jest dzisiaj. I odpowiedziałem mówiąc: Niech tak będzie,*****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Dotrzymam też przysięgi,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złożyłem waszym ojcom. Obiecałem, że dam im ziemię opływającą w mleko i miód,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to jest dzisiaj. A ja odpowiedziałem: Dobrze,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wypełnić przysięgę, którą złożyłem waszym ojcom, że dam im ziemię opływającą mlekiem i miodem, jak to jest dzisiaj. A ja odpowiedziałem: Amen,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spełnił przysięgę, którąm przysiągł ojcom waszym, że im dam ziemię opływającą mlekiem i miodem: jako się to dziś okazuje. Któremu odpowiedziawszy rzekłem: Amen,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wzbudził przysięgę, którąm przysiągł ojcom waszym, żem im miał dać ziemię opływającą mlekiem i miodem, jako jest ten dzień. I odpowiedziałem i rzekłem: Amen,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wypełnić przysięgę złożoną przodkom waszym, że dam im ziemię opływającą w mleko i miód, jaką dzisiaj macie. A ja odpowiedziałem: Niech się tak stanie,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dotrzymać przysięgi, którą złożyłem waszym ojcom, że dam im ziemię opływającą w mleko i miód, jak to jest dzisiaj. A odpowiadając, rzekłem: Niech tak będzie,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dotrzymać przysięgi, którą złożyłem waszym przodkom, że dam im ziemię mlekiem i miodem płynącą, jak to jest dzisiaj. Wtedy odpowiedziałem: Niech tak będzie,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dotrzymam przysięgi, którą złożyłem waszym przodkom, że dam im kraj opływający w mleko i miód, jak to jest dzisiaj”. Wtedy odpowiedziałem: Niech tak będzie,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zachowała swą moc przysięga, którą złożyłem waszym praojcom, że nadam im ziemię mlekiem i miodem płynącą, jak to jest po dzień dzisiejszy. I odpowiedziałem: - Zaprawdę,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поставив мою клятву, якою Я поклявся вашим батькам, щоб дати їм землю, яка пливе молоком і медом, так як в цьому дні. І Я відповів і сказав: Хай буде,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umocnił przysięgę, którą zaprzysiągłem waszym ojcom, aby oddać im ziemię jak jest dziś płynącą mlekiem i miodem. Więc odpowiedziałem i rzekłem: To prawda, o 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spełnić przysięgę, którą przysiągłem waszym praojcom, że im dam ziemię mlekiem i miodem płynącą, jak to jest dzisiajʼ ” ʼ ”.I odpowiedziałem, mówiąc: ”Amen,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przysięgi, ׁ</w:t>
      </w:r>
      <w:r>
        <w:rPr>
          <w:rtl/>
        </w:rPr>
        <w:t>שְבּועָה</w:t>
      </w:r>
      <w:r>
        <w:rPr>
          <w:rtl w:val="0"/>
        </w:rPr>
        <w:t xml:space="preserve"> (szewu‘ah), l. obietnicy; wg G: przysięgi, ὅπως στήσω τὸν ὅρκον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28:15-68&lt;/x&gt;; &lt;x&gt;50 30:1-10&lt;/x&gt;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ziemia opływająca w mleko i miód, ּ</w:t>
      </w:r>
      <w:r>
        <w:rPr>
          <w:rtl/>
        </w:rPr>
        <w:t>ודְבַׁש אֶרֶץ חָלָב זָבַת</w:t>
      </w:r>
      <w:r>
        <w:rPr>
          <w:rtl w:val="0"/>
        </w:rPr>
        <w:t xml:space="preserve"> : idiom: ziemia urodzajna, &lt;x&gt;300 11:5&lt;/x&gt;L.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Niech tak będzie, </w:t>
      </w:r>
      <w:r>
        <w:rPr>
          <w:rtl/>
        </w:rPr>
        <w:t>אָמֵן</w:t>
      </w:r>
      <w:r>
        <w:rPr>
          <w:rtl w:val="0"/>
        </w:rPr>
        <w:t xml:space="preserve"> (’amen), l. dobrze, słusznie; wg G: oby się tak stało, Panie, γένοιτο κύριε.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2024-05-30T08:41:45Z</dcterms:modified>
</cp:coreProperties>
</file>