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Istnieje sprzysiężenie* między ludźmi z Judy a mieszkańcami Jerozolimy,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Doszło do sprzysiężenia pomiędzy mieszkańcami Judy i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Znalazł się spisek wśród mężczyzn Judy i 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Znalazło się sprzysiężenie miedzy mężami Judzkimi, i między obywatelami Jeruzalemskimi;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Nalazło się zbuntowanie w mężach Judzkich i w obywatelach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Powstał spisek między mężami Judy i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Istnieje sprzysiężenie między mężami judzkimi i mieszkańcami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Między ludźmi z Judy a mieszkańcami Jerozolimy istnieje spisek.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„Wśród ludzi z Judy i wśród mieszkańców Jerozolimy istnieje zmowa.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mi: - Istnieje sprzysiężenie wśród mężów Judy i 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Знайдено змову в чоловіках Юди і в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Osiągnięto sprzysiężenie pomiędzy mężami Judy a mieszkańcami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rzekł do mnie: ”Wśród mężów judzkich i wśród mieszkańców Jerozolimy odkryto spisek.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15:12&lt;/x&gt;; &lt;x&gt;110 16:20&lt;/x&gt;; &lt;x&gt;120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2024-05-29T21:18:40Z</dcterms:modified>
</cp:coreProperties>
</file>