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nakłońcie ucha, nie wynoście się,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a pojmujcie uszyma, nie podnoście się; boć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bierzcie w uszy, nie podnoście się, bo JAHWE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bądźcie uważni, nie unoście się pychą, bo Pan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nadstawcie uszu, nie wynoście się, gdyż Pan to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nadstawcie uszu i się nie wywyższajcie, ponieważ powiedział to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unoście się, gdyż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uszu nakłońcie! Nie bądźcie wyniośli,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сприйміть ухом і не підносіться, бо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słuchajcie, skłońcie ucho oraz się nie wynoście; ponieważ przemawia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i nadstawcie ucha. Nie bądźcie wyniośli, bo przemówił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2024-06-01T14:39:34Z</dcterms:modified>
</cp:coreProperties>
</file>