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waszemu Bogu, chwałę, zanim sprawi ciemność i zanim wasze nogi potkną się o zapadające w mrok góry. A gdy będziecie wyczekiwać światła, zamieni je w cień śmierci i umieści w gęstej chmurze!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waszemu Bogu, chwałę, zanim ześle ciemność, zanim wasze nogi zaczną potykać się na zapadających w mroku górach. Bo inaczej, gdy będziecie wyczekiwać światła, On zamieni je w cienie śmierci i okryje je gęstą chmurą!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chwałę JAHWE, swemu Bogu, zanim sprowadzi ciemność i zanim potkną się wasze nogi w mrocznych górach; gdy będziecie czekać na światłość,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zamieni je w cień śmierci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przemieni w 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Panu, Bogu swemu, chwałę, pierwej niżby ciemności przywiódł ,a pierwej niżby się obraziły nogi wasze o góry ciemne; i czekalibyście światłości, ale Bóg obróciłby je w cień śmierci i przemieniłby je w zaćmienie.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JAHWE Bogu waszemu chwałę, nim się zaćmi i nim się otrącą nogi wasze o góry ciemne. Będziecie czekać światła, a obróci je w cień śmierci i we mgłę.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chwałę Panu, Bogu waszemu, zanim ciemności nastaną i zanim potkną się wasze nogi na spowitych mrokiem górach. Wyczekujecie światła, lecz On je zamieni w ciemności, rozciągnie mroki.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Panu, waszemu Bogu, chwałę, zanim zapadnie ciemność i zanim wasze nogi się potkną o mroczne góry. Gdy będziecie wyglądać światła, On zamieni je w ciemność i obróci w pomrokę!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Oddajcie, JAHWE, waszemu Bogu, chwałę zanim nastanie ciemność, zanim potkną się wasze nogi na górach mroku. Wtedy będziecie wypatrywać światła, lecz zamieni je w cień śmierci, uczyni wielką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chwałę JAHWE, waszemu Bogu, zanim zapadnie ciemność, zanim potkną się wasze nogi w górach spowitych mrokiem. Będziecie wyglądać światła, lecz On zamieni je w ciemność i w mrok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chwałę Jahwe, Bogu waszemu, zanim ciemność zalegnie, nim się nogi wasze poranią o góry mrokiem spowite. Wyglądać będziecie światłości, lecz On ją w cień śmierci zamieni, obróci w pomrokę.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славу вашому Господеві Богові заки потемніє і заки зашпортаються ваші ноги на темних горах і очікуватимете світло і там тінь смерті, і будуть покладені в темряву.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cześć WIEKUISTEMU, waszemu Bogu, zanim się zaćmi i zanim o góry mroku potkną się wasze nogi; wtedy będziecie wypatrywać światła, lecz je zamieni w śmiertelny cień, przemieni je w tumany.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chwałę JAHWE, swemu Bogu, zanim spowoduje ciemność i zanim wasze nogi będą na górach uderzać w mroku jedna o drugą. I będziecie mieć na dzieję na światło, a on uczyni je głębokim cieniem; obróci je w gęsty mrok.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2024-06-01T10:56:40Z</dcterms:modified>
</cp:coreProperties>
</file>