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ich jako odstraszający (przykład) dla wszystkich królestw ziemi z powodu Manassesa,* ** syna Hiskiasza, króla Judy, za to, co uczynił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nich odstraszającą przestrogę dla wszystkich królestw ziemi za to, co zrobił w Jerozolimie Manasses, syn Hiskiasza,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zostaną wysiedleni do wszystkich królestw ziemi z powodu Manassesa, syna Ezechiasza, króla Judy, za to, co uczynił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ich na potłukanie się po wszystkich królestwach ziemi dla Manasesa, syna Ezechijasza, króla Judzkiego, za to, co uczynił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 na wrzawę wszystkim królestwam ziemskim - dla Manassesa, syna Ezechiasza, króla Judzkiego, za wszytko, co uczynił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ich postrachem wszystkich królestw ziemi z powodu Manassesa, syna Ezechiasza, króla judzkiego, za to, co uczynił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ich jako odstraszający przykład dla wszystkich królestw ziemi z powodu Manassesa, syna Hiskiasza, króla judzkiego, za to, co uczynił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ich postrachem dla wszystkich królestw ziemi z powodu Manassesa, syna Ezechiasza, króla Judy, za to, co uczynił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się postrachem dla wszystkich królestw ziemi z powodu Manassesa, syna Ezechiasza, króla Judy, za to, co zrobił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ich na postrach wszystkim królestwom ziemi (z powodu Manassego, syna Ezechiasza, króla judzkiego, za to wszystko, co uczynił w Jeruzalem).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видам їх на біду всім царям землі через Манассію сина Езекії, царя Юди, за все, що він зробив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ich na straszydło wszystkim królestwom ziemi, z powodu Menaszy, syna Chiskjasza, króla Judy – za to, co zrobił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nich przyczynę drżenia dla wszystkich królestw ziemi z powodu Manassesa, syna Ezechiasza, króla Judy, za to, co czynił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 Judy w latach 697-642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33:1-9&lt;/x&gt;; &lt;x&gt;140 33:10-20&lt;/x&gt;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2024-05-31T06:25:53Z</dcterms:modified>
</cp:coreProperties>
</file>