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powiedzą: Nic z tego! Pójdziemy raczej za naszymi zamysłami i każdy z nas postąpi według uporu swojego złego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2:25&lt;/x&gt;; &lt;x&gt;300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2024-05-13T12:11:24Z</dcterms:modified>
</cp:coreProperties>
</file>