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ich domów słychać będzie krzyk, gdy znienacka sprowadzisz na nich najeźdźców, gdyż wykopali dół, by mnie schwytać, i sidło ukryli na me nogi!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ich domów rozlega się krzyk, gdy znienacka sprowadzisz na nich najeźdźców, gdyż wykopali dół, by mnie schwytać, na moje nogi zastawili sidło!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słychać krzyk z ich domów, gdy nagle sprowadzisz na nich wojsko. Wykopali bowiem dół, aby mnie schwytać, zastawili sidła na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słyszany krzyk z domów ich, gdy na nich nagle wojsko przywiedziesz; bo ukopali dół, aby mię ułapili a sidła ukryli na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słyszan wrzask z domów ich, przywiedziesz bowiem na nie zbójcę nagle: bo wykopali dół, aby mię ułowili, i sidła skryli na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rozlegnie krzyk z ich domów, gdy sprowadzę na nich nagle złoczyńców. Albowiem wykopali dół, by mnie pochwycić, a pod nogi moje potajemnie zastawili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ich domów rozlega się krzyk, gdy znienacka sprowadzisz na nich zgraję rabusiów, gdyż wykopali dół, aby mnie pochwycić, a pułapkę skrycie zastawili na moje nogi!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rozlega się krzyk z ich domów, gdy nagle sprowadzisz na nich bandę. Wykopali bowiem dół, aby mnie schwytać, ukryli sidła na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rozchodzą krzyki z ich domów, gdy niespodzianie napadną ich rabusie. Bo wykopali dół, aby mnie złapać, i zastawili sidła na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krzyk się rozlega z ich domów, gdy nagle hordę na nich sprowadzisz. Bo kopią dół, by mnie schwytać, i na nogi moje zastawili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крик в їхніх домах, Ти нагло наведеш на них розбійників, бо вони приготовили слово, щоб мене схопити, і сховали проти мене засідки.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ich domów rozlega się krzyk, kiedy nagle sprowadzisz na nich hufce; gdyż kopali dół, by mnie pochwycić oraz skrycie zastawiali sidła na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ich domów będzie słychać krzyk, gdy nagle sprowadzisz na nich oddział grabieżczy. Bo wykopali dół, by mnie pochwycić, i zastawili pułapki na moje 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2024-05-13T15:37:09Z</dcterms:modified>
</cp:coreProperties>
</file>