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do mnie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господне слово було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2024-05-13T11:06:32Z</dcterms:modified>
</cp:coreProperties>
</file>