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Zastępów: Tak rozbiję ten lud i to miasto, jak się rozbija naczynie garncarskie, którego nie da się już naprawić, a w Tofet będą grzebać (martwych) z powodu braku miejsca na grzebanie.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2024-05-17T15:57:12Z</dcterms:modified>
</cp:coreProperties>
</file>