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8"/>
        <w:gridCol w:w="6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Jeremiasz z Tofet, dokąd wysłał go JAHWE, aby tam prorokował, stanął na dziedzińcu domu JAHWE i powiedział do całego ludu: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2024-05-21T03:56:06Z</dcterms:modified>
</cp:coreProperties>
</file>