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Ben-Hinom,* która leży u wejścia do Bramy Skorup.** Tam zwiastuj słowa, które ci oznajmię.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Lokalizacja niepewna. Czasem utożsamiana z Bramą Śmietnisk z &lt;x&gt;160 2:13&lt;/x&gt;;&lt;x&gt;160 3:13-14&lt;/x&gt;;&lt;x&gt;160 12:31&lt;/x&gt;.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2024-05-17T13:31:08Z</dcterms:modified>
</cp:coreProperties>
</file>