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zamienili to miejsce w obce, i kadzili na nim innymi bogom, których nie znali ani oni, ani ich ojcowie, ani królowie Judy, i napełnili to miejsce krwią niewinnych.*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Oznaczać to może: (1) ofiary z dzieci: &lt;x&gt;300 19:5&lt;/x&gt;; (2) niesprawiedliwość społeczną: &lt;x&gt;120 21:16&lt;/x&gt;;&lt;x&gt;120 24:4&lt;/x&gt;.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2024-05-21T01:36:40Z</dcterms:modified>
</cp:coreProperties>
</file>