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brzegi Cypru i zobaczcie, poślijcie do Kedaru i dobrze się przyjrzyjcie, czy dzieje się tam coś takiego: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bowiem na wyspy Kittim i zobaczcie; poślijcie do Kedaru i rozważcie dokładnie, przypatrzcie się, czy zdarzyło się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przynajmniej wyspy Cytym, a obaczcie; i do Kedar poślijcie a uważajcie pilnie, i przypatrzcie się, jeźli się stało co takowego;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wyspów Cetim, a obaczcie, i do Cedar poślicie, a przypatrzcie się pilnie, i obaczcie, jeśli się co takowego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na brzegi Kittim i zobaczcie, poślijcie do Kedaru i zbadajcie starannie,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więc na wyspy cytyjskie i spójrzcie, poślijcie do Kedareńczyków, dobrze uważajcie i przypatrzcie się, czy stało się coś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więc przez wybrzeża Kittim i zobaczcie, poślijcie do Kedar, głęboko się zastanówcie i zobaczcie: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granic Kittim i zobaczcie. Poślijcie do Kedar i przyjrzyjcie się uważnie. Zapytajcie: «Czy stało się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wysp Kittim i patrzcie! Ślijcie [gońców] do Kedaru i rozważcie dokładnie, czy zdarzyło się [gdzie]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цим жахнулося і дуже, дуже задрижало,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kittimskie wyspy, rozejrzyjcie się, poślijcie do Kedaru oraz rozważcie dobrze i zobaczcie; czy tam się stało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przeprawcie się na wybrzeża Kittim i zobaczcie. Poślijcie do samego Kedaru i zwróćcie szczególną uwagę, i zobaczcie, czy wydarzyło się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2024-05-16T16:52:52Z</dcterms:modified>
</cp:coreProperties>
</file>