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udajcie się na wybrzeża Kitim* i zobaczcie, poślijcie do Kedaru** *** i dobrze się rozeznajcie, i zobaczcie, czy dzieje się (tam) coś takiego: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Cypr; w późniejszym okresie słowo oznaczało obszary zamieszkane na zach od Macedonii (1Mch 1:1;8:5) lub Rzymu (&lt;x&gt;340 11:30&lt;/x&gt;).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Kedar : obszary zajmowane przez Beduinów na Pustyni Arabskiej.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25:18&lt;/x&gt;; &lt;x&gt;300 49:38&lt;/x&gt;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2024-05-16T16:47:04Z</dcterms:modified>
</cp:coreProperties>
</file>